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F773F3" w14:paraId="08ADE0E6" w14:textId="77777777" w:rsidTr="005C5E97">
        <w:trPr>
          <w:trHeight w:hRule="exact" w:val="1680"/>
        </w:trPr>
        <w:tc>
          <w:tcPr>
            <w:tcW w:w="4677" w:type="dxa"/>
          </w:tcPr>
          <w:p w14:paraId="10E197A1" w14:textId="067470AA" w:rsidR="009B2421" w:rsidRDefault="002C3C6A" w:rsidP="009B2421">
            <w:pPr>
              <w:pStyle w:val="Umschlagadresse"/>
              <w:tabs>
                <w:tab w:val="left" w:pos="3045"/>
              </w:tabs>
            </w:pPr>
            <w:r>
              <w:t>Adresse</w:t>
            </w:r>
          </w:p>
          <w:p w14:paraId="3982BBB4" w14:textId="77777777" w:rsidR="005C5E97" w:rsidRPr="00EC4539" w:rsidRDefault="005C5E97" w:rsidP="009B2421">
            <w:pPr>
              <w:pStyle w:val="Umschlagadresse"/>
              <w:tabs>
                <w:tab w:val="left" w:pos="3045"/>
              </w:tabs>
            </w:pPr>
          </w:p>
        </w:tc>
        <w:tc>
          <w:tcPr>
            <w:tcW w:w="4677" w:type="dxa"/>
          </w:tcPr>
          <w:p w14:paraId="6767B56A" w14:textId="77777777" w:rsidR="005C5E97" w:rsidRDefault="005C5E97" w:rsidP="003B576B">
            <w:pPr>
              <w:tabs>
                <w:tab w:val="left" w:pos="1795"/>
              </w:tabs>
            </w:pPr>
          </w:p>
          <w:p w14:paraId="10A79939" w14:textId="77777777" w:rsidR="00792FC1" w:rsidRPr="00792FC1" w:rsidRDefault="00792FC1" w:rsidP="00792FC1">
            <w:pPr>
              <w:jc w:val="center"/>
            </w:pPr>
          </w:p>
        </w:tc>
      </w:tr>
      <w:tr w:rsidR="00F773F3" w14:paraId="4A9FC1C4" w14:textId="77777777" w:rsidTr="004C2133">
        <w:trPr>
          <w:trHeight w:hRule="exact" w:val="573"/>
        </w:trPr>
        <w:tc>
          <w:tcPr>
            <w:tcW w:w="9354" w:type="dxa"/>
            <w:gridSpan w:val="2"/>
          </w:tcPr>
          <w:p w14:paraId="11998C15" w14:textId="77777777" w:rsidR="0037387C" w:rsidRPr="00EC4539" w:rsidRDefault="0037387C"/>
        </w:tc>
      </w:tr>
      <w:tr w:rsidR="00F773F3" w14:paraId="476ACF8B" w14:textId="77777777" w:rsidTr="004C2133">
        <w:trPr>
          <w:trHeight w:hRule="exact" w:val="851"/>
        </w:trPr>
        <w:tc>
          <w:tcPr>
            <w:tcW w:w="9354" w:type="dxa"/>
            <w:gridSpan w:val="2"/>
          </w:tcPr>
          <w:p w14:paraId="6DD9689F" w14:textId="7FF27A2C" w:rsidR="00D111BD" w:rsidRDefault="00081793" w:rsidP="00D111BD">
            <w:r w:rsidRPr="00081600">
              <w:t>S</w:t>
            </w:r>
            <w:r w:rsidR="00647602">
              <w:t xml:space="preserve">t. Gallen, </w:t>
            </w:r>
            <w:r w:rsidR="006C368F" w:rsidRPr="006C368F">
              <w:rPr>
                <w:color w:val="0070C0"/>
              </w:rPr>
              <w:t>Datum</w:t>
            </w:r>
          </w:p>
          <w:p w14:paraId="488F9598" w14:textId="77777777" w:rsidR="0037387C" w:rsidRPr="0037387C" w:rsidRDefault="0037387C"/>
        </w:tc>
      </w:tr>
      <w:tr w:rsidR="00F773F3" w14:paraId="3D08345D" w14:textId="77777777" w:rsidTr="00F64FDE">
        <w:trPr>
          <w:trHeight w:val="566"/>
        </w:trPr>
        <w:tc>
          <w:tcPr>
            <w:tcW w:w="9354" w:type="dxa"/>
            <w:gridSpan w:val="2"/>
          </w:tcPr>
          <w:p w14:paraId="1AE42265" w14:textId="77777777" w:rsidR="007717C8" w:rsidRPr="007717C8" w:rsidRDefault="007717C8" w:rsidP="007717C8"/>
        </w:tc>
      </w:tr>
      <w:tr w:rsidR="00F773F3" w14:paraId="334E4784" w14:textId="77777777" w:rsidTr="00B529FC">
        <w:tc>
          <w:tcPr>
            <w:tcW w:w="9354" w:type="dxa"/>
            <w:gridSpan w:val="2"/>
          </w:tcPr>
          <w:p w14:paraId="7ECDAC0C" w14:textId="43740A4C" w:rsidR="00922C90" w:rsidRPr="0037387C" w:rsidRDefault="00647602" w:rsidP="00B529FC">
            <w:pPr>
              <w:pStyle w:val="Titel"/>
            </w:pPr>
            <w:r>
              <w:t>Aufnahmemitteilung KITAplus</w:t>
            </w:r>
          </w:p>
        </w:tc>
      </w:tr>
      <w:tr w:rsidR="00F773F3" w14:paraId="5576EB56" w14:textId="77777777" w:rsidTr="004C2133">
        <w:trPr>
          <w:trHeight w:hRule="exact" w:val="516"/>
        </w:trPr>
        <w:tc>
          <w:tcPr>
            <w:tcW w:w="9354" w:type="dxa"/>
            <w:gridSpan w:val="2"/>
          </w:tcPr>
          <w:p w14:paraId="5D1A4FDE" w14:textId="77777777" w:rsidR="0037387C" w:rsidRPr="0037387C" w:rsidRDefault="0037387C"/>
        </w:tc>
      </w:tr>
    </w:tbl>
    <w:p w14:paraId="4E2F2D77" w14:textId="78F56D60" w:rsidR="0037387C" w:rsidRPr="00876047" w:rsidRDefault="00081793" w:rsidP="0037387C">
      <w:pPr>
        <w:rPr>
          <w:rFonts w:asciiTheme="majorHAnsi" w:eastAsiaTheme="majorEastAsia" w:hAnsiTheme="majorHAnsi" w:cstheme="majorHAnsi"/>
          <w:szCs w:val="22"/>
        </w:rPr>
      </w:pPr>
      <w:r>
        <w:rPr>
          <w:rFonts w:asciiTheme="majorHAnsi" w:eastAsiaTheme="majorEastAsia" w:hAnsiTheme="majorHAnsi" w:cstheme="majorHAnsi"/>
          <w:szCs w:val="22"/>
        </w:rPr>
        <w:t>Sehr geehrte</w:t>
      </w:r>
      <w:r w:rsidR="00647602">
        <w:rPr>
          <w:rFonts w:asciiTheme="majorHAnsi" w:eastAsiaTheme="majorEastAsia" w:hAnsiTheme="majorHAnsi" w:cstheme="majorHAnsi"/>
          <w:szCs w:val="22"/>
        </w:rPr>
        <w:t xml:space="preserve"> </w:t>
      </w:r>
      <w:r w:rsidR="00647602" w:rsidRPr="00647602">
        <w:rPr>
          <w:rFonts w:asciiTheme="majorHAnsi" w:eastAsiaTheme="majorEastAsia" w:hAnsiTheme="majorHAnsi" w:cstheme="majorHAnsi"/>
          <w:color w:val="0070C0"/>
          <w:szCs w:val="22"/>
        </w:rPr>
        <w:t>Name der Eltern</w:t>
      </w:r>
    </w:p>
    <w:p w14:paraId="02F0054D" w14:textId="77777777" w:rsidR="00067645" w:rsidRDefault="00067645" w:rsidP="0037387C"/>
    <w:p w14:paraId="64706EA6" w14:textId="77777777" w:rsidR="00882BB6" w:rsidRDefault="00882BB6" w:rsidP="0037387C"/>
    <w:p w14:paraId="2D67F1FD" w14:textId="761F4A54" w:rsidR="00DB2866" w:rsidRDefault="00DB2866" w:rsidP="00DB2866">
      <w:pPr>
        <w:rPr>
          <w:rFonts w:cs="Arial"/>
        </w:rPr>
      </w:pPr>
      <w:r w:rsidRPr="00200150">
        <w:rPr>
          <w:rFonts w:cs="Arial"/>
        </w:rPr>
        <w:t xml:space="preserve">Gerne bestätigen wir Ihnen, dass </w:t>
      </w:r>
      <w:r w:rsidRPr="00200150">
        <w:rPr>
          <w:rFonts w:cs="Arial"/>
          <w:color w:val="0070C0"/>
        </w:rPr>
        <w:t xml:space="preserve">Name des Kindes </w:t>
      </w:r>
      <w:r w:rsidRPr="00200150">
        <w:rPr>
          <w:rFonts w:cs="Arial"/>
        </w:rPr>
        <w:t xml:space="preserve">ab </w:t>
      </w:r>
      <w:r w:rsidRPr="00200150">
        <w:rPr>
          <w:rFonts w:cs="Arial"/>
          <w:color w:val="0070C0"/>
        </w:rPr>
        <w:t>Datum Start in der K</w:t>
      </w:r>
      <w:r w:rsidR="00915FDF">
        <w:rPr>
          <w:rFonts w:cs="Arial"/>
          <w:color w:val="0070C0"/>
        </w:rPr>
        <w:t>ITA</w:t>
      </w:r>
      <w:r w:rsidRPr="00200150">
        <w:rPr>
          <w:rFonts w:cs="Arial"/>
          <w:color w:val="0070C0"/>
        </w:rPr>
        <w:t xml:space="preserve"> </w:t>
      </w:r>
      <w:r w:rsidRPr="00200150">
        <w:rPr>
          <w:rFonts w:cs="Arial"/>
        </w:rPr>
        <w:t xml:space="preserve">in KITAplus aufgenommen wird. </w:t>
      </w:r>
    </w:p>
    <w:p w14:paraId="5AE76BC9" w14:textId="77777777" w:rsidR="00DB2866" w:rsidRDefault="00DB2866" w:rsidP="00DB2866">
      <w:pPr>
        <w:rPr>
          <w:rFonts w:cs="Arial"/>
        </w:rPr>
      </w:pPr>
    </w:p>
    <w:p w14:paraId="03BF2C03" w14:textId="77777777" w:rsidR="00882BB6" w:rsidRPr="00200150" w:rsidRDefault="00882BB6" w:rsidP="00DB2866">
      <w:pPr>
        <w:rPr>
          <w:rFonts w:cs="Arial"/>
        </w:rPr>
      </w:pPr>
    </w:p>
    <w:p w14:paraId="07BB3F85" w14:textId="3E8F99DC" w:rsidR="00DB2866" w:rsidRDefault="00DB2866" w:rsidP="00DB2866">
      <w:pPr>
        <w:rPr>
          <w:rFonts w:cs="Arial"/>
        </w:rPr>
      </w:pPr>
      <w:r w:rsidRPr="00200150">
        <w:rPr>
          <w:rFonts w:cs="Arial"/>
        </w:rPr>
        <w:t>Die Einstufung de</w:t>
      </w:r>
      <w:r>
        <w:rPr>
          <w:rFonts w:cs="Arial"/>
        </w:rPr>
        <w:t>r</w:t>
      </w:r>
      <w:r w:rsidRPr="00200150">
        <w:rPr>
          <w:rFonts w:cs="Arial"/>
        </w:rPr>
        <w:t xml:space="preserve"> Betreuung für </w:t>
      </w:r>
      <w:r w:rsidRPr="00200150">
        <w:rPr>
          <w:rFonts w:cs="Arial"/>
          <w:color w:val="0070C0"/>
        </w:rPr>
        <w:t xml:space="preserve">Name des Kindes </w:t>
      </w:r>
      <w:r w:rsidRPr="00200150">
        <w:rPr>
          <w:rFonts w:cs="Arial"/>
        </w:rPr>
        <w:t xml:space="preserve">wurde am «Runden Tisch» vom </w:t>
      </w:r>
      <w:r w:rsidRPr="00200150">
        <w:rPr>
          <w:rFonts w:cs="Arial"/>
          <w:color w:val="0070C0"/>
        </w:rPr>
        <w:t xml:space="preserve">Datum </w:t>
      </w:r>
      <w:r w:rsidRPr="006C368F">
        <w:rPr>
          <w:rFonts w:cs="Arial"/>
          <w:color w:val="000000" w:themeColor="text1"/>
        </w:rPr>
        <w:t xml:space="preserve">gemäss </w:t>
      </w:r>
      <w:r w:rsidRPr="009E4675">
        <w:rPr>
          <w:rFonts w:cs="Arial"/>
        </w:rPr>
        <w:t xml:space="preserve">dem Lebensalter und des Betreuungsmehrbedarfes </w:t>
      </w:r>
      <w:r w:rsidR="00915FDF">
        <w:rPr>
          <w:rFonts w:cs="Arial"/>
        </w:rPr>
        <w:t xml:space="preserve">festgelegt. </w:t>
      </w:r>
      <w:r w:rsidRPr="00200150">
        <w:rPr>
          <w:rFonts w:cs="Arial"/>
        </w:rPr>
        <w:t xml:space="preserve"> </w:t>
      </w:r>
    </w:p>
    <w:p w14:paraId="1F0B8AAE" w14:textId="77777777" w:rsidR="00DB2866" w:rsidRDefault="00DB2866" w:rsidP="00DB2866">
      <w:pPr>
        <w:rPr>
          <w:rFonts w:cs="Arial"/>
        </w:rPr>
      </w:pPr>
    </w:p>
    <w:p w14:paraId="4831C83B" w14:textId="77777777" w:rsidR="00882BB6" w:rsidRPr="00200150" w:rsidRDefault="00882BB6" w:rsidP="00DB2866">
      <w:pPr>
        <w:rPr>
          <w:rFonts w:cs="Arial"/>
        </w:rPr>
      </w:pPr>
    </w:p>
    <w:p w14:paraId="2BB29A5A" w14:textId="5FC042B1" w:rsidR="00DB2866" w:rsidRPr="00090604" w:rsidRDefault="00DB2866" w:rsidP="00090604">
      <w:pPr>
        <w:rPr>
          <w:rFonts w:cs="Arial"/>
        </w:rPr>
      </w:pPr>
      <w:r w:rsidRPr="00090604">
        <w:rPr>
          <w:rFonts w:cs="Arial"/>
        </w:rPr>
        <w:t xml:space="preserve">Der </w:t>
      </w:r>
      <w:r w:rsidR="00090604">
        <w:rPr>
          <w:rFonts w:cs="Arial"/>
        </w:rPr>
        <w:t>monatliche</w:t>
      </w:r>
      <w:r w:rsidRPr="00090604">
        <w:rPr>
          <w:rFonts w:cs="Arial"/>
        </w:rPr>
        <w:t xml:space="preserve"> Betrag von </w:t>
      </w:r>
      <w:r w:rsidRPr="00090604">
        <w:rPr>
          <w:rFonts w:cs="Arial"/>
          <w:color w:val="0070C0"/>
        </w:rPr>
        <w:t xml:space="preserve">Betrag gemäss Bedarfseinstufung </w:t>
      </w:r>
      <w:r w:rsidRPr="00090604">
        <w:rPr>
          <w:rFonts w:cs="Arial"/>
        </w:rPr>
        <w:t xml:space="preserve">deckt </w:t>
      </w:r>
      <w:r w:rsidR="00090604" w:rsidRPr="00090604">
        <w:rPr>
          <w:rFonts w:cs="Arial"/>
          <w:color w:val="0070C0"/>
        </w:rPr>
        <w:t>Anzahl Betreuungstage</w:t>
      </w:r>
      <w:r w:rsidRPr="00090604">
        <w:rPr>
          <w:rFonts w:cs="Arial"/>
          <w:color w:val="0070C0"/>
        </w:rPr>
        <w:t xml:space="preserve"> </w:t>
      </w:r>
      <w:r w:rsidRPr="00090604">
        <w:rPr>
          <w:rFonts w:cs="Arial"/>
        </w:rPr>
        <w:t>in der K</w:t>
      </w:r>
      <w:r w:rsidR="00090604">
        <w:rPr>
          <w:rFonts w:cs="Arial"/>
        </w:rPr>
        <w:t>ITA</w:t>
      </w:r>
      <w:r w:rsidRPr="00090604">
        <w:rPr>
          <w:rFonts w:cs="Arial"/>
        </w:rPr>
        <w:t xml:space="preserve"> ab. </w:t>
      </w:r>
      <w:r w:rsidR="001623AF">
        <w:rPr>
          <w:rFonts w:cs="Arial"/>
        </w:rPr>
        <w:t xml:space="preserve">Darin enthalten </w:t>
      </w:r>
      <w:r w:rsidR="00C7305F">
        <w:rPr>
          <w:rFonts w:cs="Arial"/>
        </w:rPr>
        <w:t xml:space="preserve">ist </w:t>
      </w:r>
      <w:r w:rsidR="003257D7">
        <w:rPr>
          <w:rFonts w:cs="Arial"/>
        </w:rPr>
        <w:t>der Aufwand der KITA für die Koordination und ein eventuelle</w:t>
      </w:r>
      <w:r w:rsidR="00C7305F">
        <w:rPr>
          <w:rFonts w:cs="Arial"/>
        </w:rPr>
        <w:t xml:space="preserve">r </w:t>
      </w:r>
      <w:r w:rsidR="003257D7">
        <w:rPr>
          <w:rFonts w:cs="Arial"/>
        </w:rPr>
        <w:t xml:space="preserve">Betreuungsmehraufwand. </w:t>
      </w:r>
    </w:p>
    <w:p w14:paraId="6ACF6ECF" w14:textId="77777777" w:rsidR="003602F9" w:rsidRDefault="003602F9" w:rsidP="00DB2866">
      <w:pPr>
        <w:rPr>
          <w:rFonts w:cs="Arial"/>
        </w:rPr>
      </w:pPr>
    </w:p>
    <w:p w14:paraId="52C01B4E" w14:textId="77777777" w:rsidR="00882BB6" w:rsidRDefault="00882BB6" w:rsidP="00DB2866">
      <w:pPr>
        <w:rPr>
          <w:rFonts w:cs="Arial"/>
        </w:rPr>
      </w:pPr>
    </w:p>
    <w:p w14:paraId="60A2EA2C" w14:textId="77777777" w:rsidR="00D63D60" w:rsidRDefault="00DB2866" w:rsidP="00DB2866">
      <w:pPr>
        <w:rPr>
          <w:rFonts w:cs="Arial"/>
        </w:rPr>
      </w:pPr>
      <w:r>
        <w:rPr>
          <w:rFonts w:cs="Arial"/>
        </w:rPr>
        <w:t>Die regulären K</w:t>
      </w:r>
      <w:r w:rsidR="00C7305F">
        <w:rPr>
          <w:rFonts w:cs="Arial"/>
        </w:rPr>
        <w:t>ITA-K</w:t>
      </w:r>
      <w:r>
        <w:rPr>
          <w:rFonts w:cs="Arial"/>
        </w:rPr>
        <w:t>osten werden gemäss dem Tarifsystem der K</w:t>
      </w:r>
      <w:r w:rsidR="0045294D">
        <w:rPr>
          <w:rFonts w:cs="Arial"/>
        </w:rPr>
        <w:t>ITA</w:t>
      </w:r>
      <w:r>
        <w:rPr>
          <w:rFonts w:cs="Arial"/>
        </w:rPr>
        <w:t xml:space="preserve"> separat ausgewiesen und Ihnen in Rechnung gestellt. </w:t>
      </w:r>
      <w:r w:rsidR="00D63D60">
        <w:rPr>
          <w:rFonts w:cs="Arial"/>
        </w:rPr>
        <w:t xml:space="preserve">Diese Kosten sind von den Eltern zu begleichen. </w:t>
      </w:r>
    </w:p>
    <w:p w14:paraId="7DD82756" w14:textId="74BF0EAD" w:rsidR="00DB2866" w:rsidRDefault="00DB2866" w:rsidP="00DB2866">
      <w:pPr>
        <w:rPr>
          <w:rFonts w:cs="Arial"/>
        </w:rPr>
      </w:pPr>
      <w:r>
        <w:rPr>
          <w:rFonts w:cs="Arial"/>
        </w:rPr>
        <w:t>Die Rahmenbedingungen der K</w:t>
      </w:r>
      <w:r w:rsidR="0045294D">
        <w:rPr>
          <w:rFonts w:cs="Arial"/>
        </w:rPr>
        <w:t>ITA</w:t>
      </w:r>
      <w:r>
        <w:rPr>
          <w:rFonts w:cs="Arial"/>
        </w:rPr>
        <w:t xml:space="preserve"> sind im allgemeinen Betreuungsvertrag geregelt. </w:t>
      </w:r>
    </w:p>
    <w:p w14:paraId="4683F67A" w14:textId="77777777" w:rsidR="00753F02" w:rsidRDefault="00753F02" w:rsidP="00DB2866">
      <w:pPr>
        <w:rPr>
          <w:rFonts w:cs="Arial"/>
        </w:rPr>
      </w:pPr>
    </w:p>
    <w:p w14:paraId="0D2BF7C2" w14:textId="77777777" w:rsidR="00882BB6" w:rsidRDefault="00882BB6" w:rsidP="00DB2866">
      <w:pPr>
        <w:rPr>
          <w:rFonts w:cs="Arial"/>
        </w:rPr>
      </w:pPr>
    </w:p>
    <w:p w14:paraId="5380EE28" w14:textId="77777777" w:rsidR="00D63D60" w:rsidRDefault="00D63D60" w:rsidP="00DB2866">
      <w:pPr>
        <w:rPr>
          <w:rFonts w:cs="Arial"/>
        </w:rPr>
      </w:pPr>
    </w:p>
    <w:p w14:paraId="0D38A227" w14:textId="77777777" w:rsidR="00D63D60" w:rsidRDefault="00D63D60" w:rsidP="00DB2866">
      <w:pPr>
        <w:rPr>
          <w:rFonts w:cs="Arial"/>
        </w:rPr>
      </w:pPr>
    </w:p>
    <w:p w14:paraId="696ECDA4" w14:textId="71965B4B" w:rsidR="00753F02" w:rsidRDefault="00753F02" w:rsidP="00DB2866">
      <w:pPr>
        <w:rPr>
          <w:rFonts w:cs="Arial"/>
        </w:rPr>
      </w:pPr>
      <w:r>
        <w:rPr>
          <w:rFonts w:cs="Arial"/>
        </w:rPr>
        <w:lastRenderedPageBreak/>
        <w:t xml:space="preserve">Für die Kosten KITAplus stellt die KITA direkt </w:t>
      </w:r>
      <w:r w:rsidR="00702C88">
        <w:rPr>
          <w:rFonts w:cs="Arial"/>
        </w:rPr>
        <w:t xml:space="preserve">eine </w:t>
      </w:r>
      <w:r>
        <w:rPr>
          <w:rFonts w:cs="Arial"/>
        </w:rPr>
        <w:t xml:space="preserve">Rechnung an die Koordinationsstelle der Pro Infirmis. </w:t>
      </w:r>
    </w:p>
    <w:p w14:paraId="43ABC4F8" w14:textId="77777777" w:rsidR="0090061C" w:rsidRDefault="0090061C" w:rsidP="00DB2866">
      <w:pPr>
        <w:rPr>
          <w:rFonts w:cs="Arial"/>
        </w:rPr>
      </w:pPr>
    </w:p>
    <w:p w14:paraId="499067F3" w14:textId="77777777" w:rsidR="00DB2866" w:rsidRDefault="00DB2866" w:rsidP="00DB2866">
      <w:pPr>
        <w:rPr>
          <w:rFonts w:cs="Arial"/>
        </w:rPr>
      </w:pPr>
      <w:r>
        <w:rPr>
          <w:rFonts w:cs="Arial"/>
        </w:rPr>
        <w:t xml:space="preserve">Wichtige Informationen finden Sie im beiliegenden Merkblatt. </w:t>
      </w:r>
    </w:p>
    <w:p w14:paraId="4980DF0E" w14:textId="77777777" w:rsidR="00550239" w:rsidRDefault="00550239" w:rsidP="0037387C"/>
    <w:p w14:paraId="13761EFF" w14:textId="77777777" w:rsidR="0090061C" w:rsidRDefault="0090061C" w:rsidP="0037387C"/>
    <w:p w14:paraId="6818E6C0" w14:textId="77777777" w:rsidR="0090061C" w:rsidRDefault="0090061C" w:rsidP="0037387C"/>
    <w:p w14:paraId="6FF9F373" w14:textId="77777777" w:rsidR="0037387C" w:rsidRDefault="00081793" w:rsidP="0037387C">
      <w:r>
        <w:t>Freundliche Grüss</w:t>
      </w:r>
      <w:r w:rsidR="0031711A">
        <w:t>e</w:t>
      </w:r>
    </w:p>
    <w:p w14:paraId="00086F17" w14:textId="77777777" w:rsidR="00B64239" w:rsidRDefault="00B64239" w:rsidP="0037387C"/>
    <w:p w14:paraId="7C21AEA9" w14:textId="645AC4B7" w:rsidR="005E346F" w:rsidRDefault="00B64239" w:rsidP="00EF0110">
      <w:r>
        <w:t>Gabrielle Schneider</w:t>
      </w:r>
    </w:p>
    <w:p w14:paraId="608F907F" w14:textId="77777777" w:rsidR="0090061C" w:rsidRDefault="0090061C" w:rsidP="00EF0110"/>
    <w:p w14:paraId="724B91ED" w14:textId="77777777" w:rsidR="0090061C" w:rsidRDefault="0090061C" w:rsidP="00EF0110"/>
    <w:p w14:paraId="56436348" w14:textId="77777777" w:rsidR="003602F9" w:rsidRDefault="003602F9" w:rsidP="00EF0110"/>
    <w:p w14:paraId="4D11F946" w14:textId="77777777" w:rsidR="003602F9" w:rsidRDefault="003602F9" w:rsidP="00EF0110"/>
    <w:p w14:paraId="6BC66A86" w14:textId="77777777" w:rsidR="006C368F" w:rsidRDefault="006C368F" w:rsidP="00EF0110"/>
    <w:p w14:paraId="4ACB4048" w14:textId="77777777" w:rsidR="006C368F" w:rsidRDefault="006C368F" w:rsidP="00EF0110"/>
    <w:p w14:paraId="62878D30" w14:textId="72449B98" w:rsidR="0090061C" w:rsidRPr="003602F9" w:rsidRDefault="0090061C" w:rsidP="00EF0110">
      <w:pPr>
        <w:rPr>
          <w:b/>
          <w:bCs/>
        </w:rPr>
      </w:pPr>
      <w:r w:rsidRPr="003602F9">
        <w:rPr>
          <w:b/>
          <w:bCs/>
        </w:rPr>
        <w:t>Verteiler</w:t>
      </w:r>
    </w:p>
    <w:p w14:paraId="3F0F0ECE" w14:textId="6C5733B7" w:rsidR="0090061C" w:rsidRDefault="00B77C4A" w:rsidP="00EF0110">
      <w:r>
        <w:t>K</w:t>
      </w:r>
      <w:r w:rsidR="002339C1">
        <w:t>ITA</w:t>
      </w:r>
    </w:p>
    <w:p w14:paraId="11826B04" w14:textId="350A57F8" w:rsidR="00B77C4A" w:rsidRPr="00EF0110" w:rsidRDefault="00B77C4A" w:rsidP="00EF0110">
      <w:r>
        <w:t>HPD</w:t>
      </w:r>
    </w:p>
    <w:sectPr w:rsidR="00B77C4A" w:rsidRPr="00EF0110" w:rsidSect="00880FF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78" w:right="1134" w:bottom="2268" w:left="1418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3330" w14:textId="77777777" w:rsidR="00880FFE" w:rsidRDefault="00880FFE">
      <w:pPr>
        <w:spacing w:line="240" w:lineRule="auto"/>
      </w:pPr>
      <w:r>
        <w:separator/>
      </w:r>
    </w:p>
  </w:endnote>
  <w:endnote w:type="continuationSeparator" w:id="0">
    <w:p w14:paraId="756589CF" w14:textId="77777777" w:rsidR="00880FFE" w:rsidRDefault="0088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3515"/>
      <w:gridCol w:w="4706"/>
    </w:tblGrid>
    <w:tr w:rsidR="00F773F3" w14:paraId="2FF83A98" w14:textId="77777777" w:rsidTr="00D71002">
      <w:tc>
        <w:tcPr>
          <w:tcW w:w="3515" w:type="dxa"/>
          <w:vAlign w:val="bottom"/>
        </w:tcPr>
        <w:p w14:paraId="5DCEAC7C" w14:textId="77777777" w:rsidR="002276A5" w:rsidRPr="008E7B1C" w:rsidRDefault="002276A5" w:rsidP="00D71002">
          <w:pPr>
            <w:pStyle w:val="Fuzeile"/>
          </w:pPr>
        </w:p>
      </w:tc>
      <w:tc>
        <w:tcPr>
          <w:tcW w:w="4706" w:type="dxa"/>
          <w:vAlign w:val="bottom"/>
        </w:tcPr>
        <w:p w14:paraId="5CBBE976" w14:textId="77777777" w:rsidR="002276A5" w:rsidRDefault="002276A5" w:rsidP="00D71002">
          <w:pPr>
            <w:pStyle w:val="Fuzeile"/>
          </w:pPr>
        </w:p>
      </w:tc>
    </w:tr>
    <w:tr w:rsidR="00F773F3" w14:paraId="09306B04" w14:textId="77777777" w:rsidTr="00D71002">
      <w:tc>
        <w:tcPr>
          <w:tcW w:w="3515" w:type="dxa"/>
          <w:vAlign w:val="bottom"/>
        </w:tcPr>
        <w:p w14:paraId="60ECB42E" w14:textId="77777777" w:rsidR="002E4F9E" w:rsidRDefault="00081793" w:rsidP="00D71002">
          <w:pPr>
            <w:pStyle w:val="Fuzeile"/>
          </w:pPr>
          <w:r w:rsidRPr="008E7B1C">
            <w:t>www.proinfirmis.ch</w:t>
          </w:r>
        </w:p>
      </w:tc>
      <w:tc>
        <w:tcPr>
          <w:tcW w:w="4706" w:type="dxa"/>
          <w:vAlign w:val="bottom"/>
        </w:tcPr>
        <w:p w14:paraId="73C9362E" w14:textId="77777777" w:rsidR="002E4F9E" w:rsidRDefault="00081793" w:rsidP="00D71002">
          <w:pPr>
            <w:pStyle w:val="Fuzeile"/>
          </w:pPr>
          <w:r w:rsidRPr="00583132">
            <w:t>CH43 0900 0000 9001 3745 0</w:t>
          </w:r>
        </w:p>
      </w:tc>
    </w:tr>
  </w:tbl>
  <w:p w14:paraId="218625F0" w14:textId="77777777" w:rsidR="002E4F9E" w:rsidRDefault="002E4F9E" w:rsidP="00D71002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3515"/>
      <w:gridCol w:w="4706"/>
    </w:tblGrid>
    <w:tr w:rsidR="00F773F3" w14:paraId="79C8A621" w14:textId="77777777" w:rsidTr="008E7B1C">
      <w:tc>
        <w:tcPr>
          <w:tcW w:w="3515" w:type="dxa"/>
          <w:vAlign w:val="bottom"/>
        </w:tcPr>
        <w:p w14:paraId="2D07A07C" w14:textId="77777777" w:rsidR="002E4F9E" w:rsidRDefault="002E4F9E">
          <w:pPr>
            <w:pStyle w:val="Fuzeile"/>
          </w:pPr>
        </w:p>
      </w:tc>
      <w:tc>
        <w:tcPr>
          <w:tcW w:w="4706" w:type="dxa"/>
          <w:vAlign w:val="bottom"/>
        </w:tcPr>
        <w:p w14:paraId="18A47FD4" w14:textId="77777777" w:rsidR="002E4F9E" w:rsidRDefault="002E4F9E" w:rsidP="008E7B1C">
          <w:pPr>
            <w:pStyle w:val="Fuzeile"/>
          </w:pPr>
        </w:p>
      </w:tc>
    </w:tr>
    <w:tr w:rsidR="00F773F3" w14:paraId="55C131DA" w14:textId="77777777" w:rsidTr="008E7B1C">
      <w:tc>
        <w:tcPr>
          <w:tcW w:w="3515" w:type="dxa"/>
          <w:vAlign w:val="bottom"/>
        </w:tcPr>
        <w:p w14:paraId="219A3015" w14:textId="77777777" w:rsidR="00873508" w:rsidRPr="008E7B1C" w:rsidRDefault="00081793">
          <w:pPr>
            <w:pStyle w:val="Fuzeile"/>
          </w:pPr>
          <w:r w:rsidRPr="008E7B1C">
            <w:t>www.proinfirmis.ch</w:t>
          </w:r>
        </w:p>
      </w:tc>
      <w:tc>
        <w:tcPr>
          <w:tcW w:w="4706" w:type="dxa"/>
          <w:vAlign w:val="bottom"/>
        </w:tcPr>
        <w:p w14:paraId="33336547" w14:textId="77777777" w:rsidR="00873508" w:rsidRDefault="00081793" w:rsidP="008E7B1C">
          <w:pPr>
            <w:pStyle w:val="Fuzeile"/>
          </w:pPr>
          <w:r w:rsidRPr="00583132">
            <w:t>CH43 0900 0000 9001 3745 0</w:t>
          </w:r>
        </w:p>
      </w:tc>
    </w:tr>
  </w:tbl>
  <w:p w14:paraId="6FA268F6" w14:textId="77777777" w:rsidR="002E4F9E" w:rsidRDefault="002E4F9E" w:rsidP="008E7B1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E99D" w14:textId="77777777" w:rsidR="00880FFE" w:rsidRDefault="00880FFE">
      <w:pPr>
        <w:spacing w:line="240" w:lineRule="auto"/>
      </w:pPr>
      <w:r>
        <w:separator/>
      </w:r>
    </w:p>
  </w:footnote>
  <w:footnote w:type="continuationSeparator" w:id="0">
    <w:p w14:paraId="3FC8CD74" w14:textId="77777777" w:rsidR="00880FFE" w:rsidRDefault="00880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E78C" w14:textId="77777777" w:rsidR="002E4F9E" w:rsidRPr="0037387C" w:rsidRDefault="00081793" w:rsidP="0037387C">
    <w:pPr>
      <w:pStyle w:val="Kopfzeile"/>
      <w:rPr>
        <w:rStyle w:val="Seitenzahl"/>
      </w:rPr>
    </w:pPr>
    <w:r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4F12BBD2" wp14:editId="1CBC55F6">
          <wp:simplePos x="0" y="0"/>
          <wp:positionH relativeFrom="page">
            <wp:posOffset>864235</wp:posOffset>
          </wp:positionH>
          <wp:positionV relativeFrom="page">
            <wp:posOffset>360045</wp:posOffset>
          </wp:positionV>
          <wp:extent cx="2316600" cy="478800"/>
          <wp:effectExtent l="0" t="0" r="7620" b="0"/>
          <wp:wrapNone/>
          <wp:docPr id="6" name="logo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0" locked="1" layoutInCell="1" allowOverlap="1" wp14:anchorId="003A7CB6" wp14:editId="5ECF0A63">
          <wp:simplePos x="0" y="0"/>
          <wp:positionH relativeFrom="page">
            <wp:posOffset>6301105</wp:posOffset>
          </wp:positionH>
          <wp:positionV relativeFrom="page">
            <wp:posOffset>9717405</wp:posOffset>
          </wp:positionV>
          <wp:extent cx="587520" cy="621000"/>
          <wp:effectExtent l="0" t="0" r="317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62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4384" behindDoc="0" locked="1" layoutInCell="1" hidden="1" allowOverlap="1" wp14:anchorId="47CE619D" wp14:editId="5383B09B">
          <wp:simplePos x="0" y="0"/>
          <wp:positionH relativeFrom="page">
            <wp:posOffset>864235</wp:posOffset>
          </wp:positionH>
          <wp:positionV relativeFrom="page">
            <wp:posOffset>360045</wp:posOffset>
          </wp:positionV>
          <wp:extent cx="2316600" cy="478800"/>
          <wp:effectExtent l="0" t="0" r="7620" b="0"/>
          <wp:wrapNone/>
          <wp:docPr id="8" name="logo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7387C">
      <w:rPr>
        <w:rStyle w:val="Seitenzahl"/>
      </w:rPr>
      <w:t xml:space="preserve">Seite </w:t>
    </w:r>
    <w:r w:rsidRPr="0037387C">
      <w:rPr>
        <w:rStyle w:val="Seitenzahl"/>
      </w:rPr>
      <w:fldChar w:fldCharType="begin"/>
    </w:r>
    <w:r w:rsidRPr="0037387C">
      <w:rPr>
        <w:rStyle w:val="Seitenzahl"/>
      </w:rPr>
      <w:instrText xml:space="preserve"> PAGE  </w:instrText>
    </w:r>
    <w:r w:rsidRPr="0037387C">
      <w:rPr>
        <w:rStyle w:val="Seitenzahl"/>
      </w:rPr>
      <w:fldChar w:fldCharType="separate"/>
    </w:r>
    <w:r w:rsidRPr="0037387C">
      <w:rPr>
        <w:rStyle w:val="Seitenzahl"/>
      </w:rPr>
      <w:t>2</w:t>
    </w:r>
    <w:r w:rsidRPr="0037387C">
      <w:rPr>
        <w:rStyle w:val="Seitenzahl"/>
      </w:rPr>
      <w:fldChar w:fldCharType="end"/>
    </w:r>
    <w:r w:rsidRPr="0037387C">
      <w:rPr>
        <w:rStyle w:val="Seitenzahl"/>
      </w:rPr>
      <w:t xml:space="preserve"> von </w:t>
    </w:r>
    <w:r w:rsidRPr="0037387C">
      <w:rPr>
        <w:rStyle w:val="Seitenzahl"/>
      </w:rPr>
      <w:fldChar w:fldCharType="begin"/>
    </w:r>
    <w:r w:rsidRPr="0037387C">
      <w:rPr>
        <w:rStyle w:val="Seitenzahl"/>
      </w:rPr>
      <w:instrText xml:space="preserve"> NUMPAGES  </w:instrText>
    </w:r>
    <w:r w:rsidRPr="0037387C">
      <w:rPr>
        <w:rStyle w:val="Seitenzahl"/>
      </w:rPr>
      <w:fldChar w:fldCharType="separate"/>
    </w:r>
    <w:r w:rsidRPr="0037387C">
      <w:rPr>
        <w:rStyle w:val="Seitenzahl"/>
      </w:rPr>
      <w:t>2</w:t>
    </w:r>
    <w:r w:rsidRPr="0037387C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97D" w14:textId="77777777" w:rsidR="002E4F9E" w:rsidRDefault="00081793" w:rsidP="00123210">
    <w:pPr>
      <w:pStyle w:val="Kopfzeile"/>
      <w:spacing w:line="2620" w:lineRule="exact"/>
    </w:pP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7E1B0BB6" wp14:editId="6E9D4A69">
          <wp:simplePos x="0" y="0"/>
          <wp:positionH relativeFrom="page">
            <wp:posOffset>864235</wp:posOffset>
          </wp:positionH>
          <wp:positionV relativeFrom="page">
            <wp:posOffset>360045</wp:posOffset>
          </wp:positionV>
          <wp:extent cx="2316600" cy="478800"/>
          <wp:effectExtent l="0" t="0" r="7620" b="0"/>
          <wp:wrapNone/>
          <wp:docPr id="918268130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32258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3CA3BE" wp14:editId="686284C4">
              <wp:simplePos x="0" y="0"/>
              <wp:positionH relativeFrom="page">
                <wp:posOffset>902335</wp:posOffset>
              </wp:positionH>
              <wp:positionV relativeFrom="page">
                <wp:posOffset>1941195</wp:posOffset>
              </wp:positionV>
              <wp:extent cx="297116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1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4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7456" from="71.05pt,152.85pt" to="305pt,152.85pt" strokecolor="black" strokeweight="0.25pt">
              <v:stroke joinstyle="miter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8C3DC1" wp14:editId="6D29D3D3">
              <wp:simplePos x="0" y="0"/>
              <wp:positionH relativeFrom="page">
                <wp:posOffset>904240</wp:posOffset>
              </wp:positionH>
              <wp:positionV relativeFrom="page">
                <wp:posOffset>1760220</wp:posOffset>
              </wp:positionV>
              <wp:extent cx="2971165" cy="179705"/>
              <wp:effectExtent l="0" t="0" r="635" b="10795"/>
              <wp:wrapNone/>
              <wp:docPr id="12" name="box_abse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165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41848" w14:textId="185C44C6" w:rsidR="00AA41FD" w:rsidRPr="00AA41FD" w:rsidRDefault="00081793" w:rsidP="00AA41FD">
                          <w:pPr>
                            <w:pStyle w:val="Umschlagabsenderadresse"/>
                            <w:rPr>
                              <w:rFonts w:ascii="Arial" w:hAnsi="Arial" w:cs="Arial"/>
                              <w:lang w:val="it-IT"/>
                            </w:rPr>
                          </w:pPr>
                          <w:r w:rsidRPr="00081600">
                            <w:rPr>
                              <w:lang w:val="it-IT"/>
                            </w:rPr>
                            <w:t xml:space="preserve">Pro </w:t>
                          </w:r>
                          <w:r w:rsidR="00844DC6" w:rsidRPr="00081600">
                            <w:rPr>
                              <w:lang w:val="it-IT"/>
                            </w:rPr>
                            <w:t>Inf</w:t>
                          </w:r>
                          <w:r w:rsidR="00647602">
                            <w:rPr>
                              <w:lang w:val="it-IT"/>
                            </w:rPr>
                            <w:t>irmis, Poststrasse 23, 9000 St. Gallen</w:t>
                          </w:r>
                        </w:p>
                        <w:p w14:paraId="5FC4466A" w14:textId="77777777" w:rsidR="002E4F9E" w:rsidRPr="00AA41FD" w:rsidRDefault="00081793" w:rsidP="00EA3414">
                          <w:pPr>
                            <w:pStyle w:val="Umschlagabsenderadresse"/>
                            <w:rPr>
                              <w:lang w:val="it-IT"/>
                            </w:rPr>
                          </w:pPr>
                          <w:r w:rsidRPr="00AA41FD">
                            <w:rPr>
                              <w:color w:val="FF0000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C3DC1" id="_x0000_t202" coordsize="21600,21600" o:spt="202" path="m,l,21600r21600,l21600,xe">
              <v:stroke joinstyle="miter"/>
              <v:path gradientshapeok="t" o:connecttype="rect"/>
            </v:shapetype>
            <v:shape id="box_absender" o:spid="_x0000_s1026" type="#_x0000_t202" style="position:absolute;margin-left:71.2pt;margin-top:138.6pt;width:233.9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" filled="f" stroked="f" strokeweight=".5pt">
              <v:textbox inset="0,0,0,0">
                <w:txbxContent>
                  <w:p w14:paraId="0C241848" w14:textId="185C44C6" w:rsidR="00AA41FD" w:rsidRPr="00AA41FD" w:rsidRDefault="00081793" w:rsidP="00AA41FD">
                    <w:pPr>
                      <w:pStyle w:val="Umschlagabsenderadresse"/>
                      <w:rPr>
                        <w:rFonts w:ascii="Arial" w:hAnsi="Arial" w:cs="Arial"/>
                        <w:lang w:val="it-IT"/>
                      </w:rPr>
                    </w:pPr>
                    <w:r w:rsidRPr="00081600">
                      <w:rPr>
                        <w:lang w:val="it-IT"/>
                      </w:rPr>
                      <w:t xml:space="preserve">Pro </w:t>
                    </w:r>
                    <w:r w:rsidR="00844DC6" w:rsidRPr="00081600">
                      <w:rPr>
                        <w:lang w:val="it-IT"/>
                      </w:rPr>
                      <w:t>Inf</w:t>
                    </w:r>
                    <w:r w:rsidR="00647602">
                      <w:rPr>
                        <w:lang w:val="it-IT"/>
                      </w:rPr>
                      <w:t>irmis, Poststrasse 23, 9000 St. Gallen</w:t>
                    </w:r>
                  </w:p>
                  <w:p w14:paraId="5FC4466A" w14:textId="77777777" w:rsidR="002E4F9E" w:rsidRPr="00AA41FD" w:rsidRDefault="00081793" w:rsidP="00EA3414">
                    <w:pPr>
                      <w:pStyle w:val="Umschlagabsenderadresse"/>
                      <w:rPr>
                        <w:lang w:val="it-IT"/>
                      </w:rPr>
                    </w:pPr>
                    <w:r w:rsidRPr="00AA41FD">
                      <w:rPr>
                        <w:color w:val="FF0000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8B04720" wp14:editId="1DA59209">
              <wp:simplePos x="0" y="0"/>
              <wp:positionH relativeFrom="page">
                <wp:posOffset>4491355</wp:posOffset>
              </wp:positionH>
              <wp:positionV relativeFrom="page">
                <wp:posOffset>464820</wp:posOffset>
              </wp:positionV>
              <wp:extent cx="2339975" cy="2339975"/>
              <wp:effectExtent l="0" t="0" r="3175" b="3175"/>
              <wp:wrapNone/>
              <wp:docPr id="5" name="box_kontak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2339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F5EA95" w14:textId="0B24E7E9" w:rsidR="008E4103" w:rsidRPr="00583132" w:rsidRDefault="00647602" w:rsidP="00A36734">
                          <w:pPr>
                            <w:pStyle w:val="Umschlagabsenderadress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Koordinationsstelle Pro Infirmis</w:t>
                          </w:r>
                        </w:p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674"/>
                          </w:tblGrid>
                          <w:tr w:rsidR="00F773F3" w14:paraId="4314B89C" w14:textId="77777777" w:rsidTr="00A36734">
                            <w:tc>
                              <w:tcPr>
                                <w:tcW w:w="3674" w:type="dxa"/>
                              </w:tcPr>
                              <w:p w14:paraId="2E35052F" w14:textId="77777777" w:rsidR="008E4103" w:rsidRDefault="008E4103" w:rsidP="00754ACA">
                                <w:pPr>
                                  <w:pStyle w:val="Umschlagabsenderadresse"/>
                                </w:pPr>
                              </w:p>
                            </w:tc>
                          </w:tr>
                          <w:tr w:rsidR="00F773F3" w14:paraId="324CE079" w14:textId="77777777" w:rsidTr="00A36734">
                            <w:tc>
                              <w:tcPr>
                                <w:tcW w:w="3674" w:type="dxa"/>
                              </w:tcPr>
                              <w:p w14:paraId="0CFB1F07" w14:textId="3B8426F3" w:rsidR="00792FC1" w:rsidRDefault="00647602" w:rsidP="00792FC1">
                                <w:pPr>
                                  <w:pStyle w:val="Umschlagabsenderadresse"/>
                                </w:pPr>
                                <w:r>
                                  <w:t>Poststrasse 23</w:t>
                                </w:r>
                                <w:r w:rsidR="00081793">
                                  <w:br/>
                                </w:r>
                                <w:r>
                                  <w:t>9000 St. Gallen</w:t>
                                </w:r>
                              </w:p>
                              <w:p w14:paraId="18E207AB" w14:textId="77777777" w:rsidR="002E4F9E" w:rsidRDefault="00081793" w:rsidP="00792FC1">
                                <w:pPr>
                                  <w:pStyle w:val="Umschlagabsenderadresse"/>
                                </w:pPr>
                                <w:r>
                                  <w:t>Tel. 058 775 19 40</w:t>
                                </w:r>
                              </w:p>
                            </w:tc>
                          </w:tr>
                          <w:tr w:rsidR="00F773F3" w14:paraId="6A8D9F44" w14:textId="77777777" w:rsidTr="00A36734">
                            <w:tc>
                              <w:tcPr>
                                <w:tcW w:w="3674" w:type="dxa"/>
                              </w:tcPr>
                              <w:p w14:paraId="4A4C4205" w14:textId="77777777" w:rsidR="002E4F9E" w:rsidRDefault="002E4F9E" w:rsidP="0037387C">
                                <w:pPr>
                                  <w:pStyle w:val="Umschlagabsenderadresse"/>
                                </w:pPr>
                              </w:p>
                            </w:tc>
                          </w:tr>
                          <w:tr w:rsidR="00F773F3" w14:paraId="3BFAA0D5" w14:textId="77777777" w:rsidTr="00A36734">
                            <w:tc>
                              <w:tcPr>
                                <w:tcW w:w="3674" w:type="dxa"/>
                              </w:tcPr>
                              <w:p w14:paraId="5623F1A8" w14:textId="77777777" w:rsidR="002E4F9E" w:rsidRPr="00E62ABE" w:rsidRDefault="00081793" w:rsidP="0037387C">
                                <w:pPr>
                                  <w:pStyle w:val="Umschlagabsenderadresse"/>
                                  <w:rPr>
                                    <w:b/>
                                  </w:rPr>
                                </w:pPr>
                                <w:r w:rsidRPr="00E62ABE">
                                  <w:rPr>
                                    <w:b/>
                                  </w:rPr>
                                  <w:t>Zuständig</w:t>
                                </w:r>
                              </w:p>
                            </w:tc>
                          </w:tr>
                          <w:tr w:rsidR="00F773F3" w14:paraId="769BD544" w14:textId="77777777" w:rsidTr="00A36734">
                            <w:tc>
                              <w:tcPr>
                                <w:tcW w:w="3674" w:type="dxa"/>
                              </w:tcPr>
                              <w:p w14:paraId="20B4D90D" w14:textId="6932E098" w:rsidR="005E3389" w:rsidRDefault="00081793" w:rsidP="001F5330">
                                <w:pPr>
                                  <w:pStyle w:val="Umschlagabsenderadresse"/>
                                </w:pPr>
                                <w:r>
                                  <w:t>Gabrielle Schneider</w:t>
                                </w:r>
                              </w:p>
                              <w:p w14:paraId="54F78A09" w14:textId="77777777" w:rsidR="001F5330" w:rsidRDefault="00081793" w:rsidP="001F5330">
                                <w:pPr>
                                  <w:pStyle w:val="Umschlagabsenderadresse"/>
                                </w:pPr>
                                <w:r>
                                  <w:t>Tel. direkt 058 775 20 51</w:t>
                                </w:r>
                              </w:p>
                              <w:p w14:paraId="37774B98" w14:textId="6C558BCF" w:rsidR="002E4F9E" w:rsidRPr="0037387C" w:rsidRDefault="00CA6AAB" w:rsidP="00CA6AAB">
                                <w:pPr>
                                  <w:pStyle w:val="Umschlagabsenderadresse"/>
                                  <w:spacing w:line="480" w:lineRule="auto"/>
                                </w:pPr>
                                <w:r>
                                  <w:t>kitaplus@proinfirmis.ch</w:t>
                                </w:r>
                              </w:p>
                            </w:tc>
                          </w:tr>
                        </w:tbl>
                        <w:p w14:paraId="535183BE" w14:textId="77777777" w:rsidR="002E4F9E" w:rsidRDefault="00081793" w:rsidP="0037387C">
                          <w:pPr>
                            <w:pStyle w:val="Umschlagabsenderadresse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04720" id="_x0000_t202" coordsize="21600,21600" o:spt="202" path="m,l,21600r21600,l21600,xe">
              <v:stroke joinstyle="miter"/>
              <v:path gradientshapeok="t" o:connecttype="rect"/>
            </v:shapetype>
            <v:shape id="box_kontakt" o:spid="_x0000_s1027" type="#_x0000_t202" style="position:absolute;margin-left:353.65pt;margin-top:36.6pt;width:184.25pt;height:1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" filled="f" stroked="f" strokeweight=".5pt">
              <v:textbox inset="0,0,0,0">
                <w:txbxContent>
                  <w:p w14:paraId="0DF5EA95" w14:textId="0B24E7E9" w:rsidR="008E4103" w:rsidRPr="00583132" w:rsidRDefault="00647602" w:rsidP="00A36734">
                    <w:pPr>
                      <w:pStyle w:val="Umschlagabsenderadresse"/>
                      <w:rPr>
                        <w:b/>
                      </w:rPr>
                    </w:pPr>
                    <w:r>
                      <w:rPr>
                        <w:b/>
                      </w:rPr>
                      <w:t>Koordinationsstelle Pro Infirmis</w:t>
                    </w:r>
                  </w:p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674"/>
                    </w:tblGrid>
                    <w:tr w:rsidR="00F773F3" w14:paraId="4314B89C" w14:textId="77777777" w:rsidTr="00A36734">
                      <w:tc>
                        <w:tcPr>
                          <w:tcW w:w="3674" w:type="dxa"/>
                        </w:tcPr>
                        <w:p w14:paraId="2E35052F" w14:textId="77777777" w:rsidR="008E4103" w:rsidRDefault="008E4103" w:rsidP="00754ACA">
                          <w:pPr>
                            <w:pStyle w:val="Umschlagabsenderadresse"/>
                          </w:pPr>
                        </w:p>
                      </w:tc>
                    </w:tr>
                    <w:tr w:rsidR="00F773F3" w14:paraId="324CE079" w14:textId="77777777" w:rsidTr="00A36734">
                      <w:tc>
                        <w:tcPr>
                          <w:tcW w:w="3674" w:type="dxa"/>
                        </w:tcPr>
                        <w:p w14:paraId="0CFB1F07" w14:textId="3B8426F3" w:rsidR="00792FC1" w:rsidRDefault="00647602" w:rsidP="00792FC1">
                          <w:pPr>
                            <w:pStyle w:val="Umschlagabsenderadresse"/>
                          </w:pPr>
                          <w:r>
                            <w:t>Poststrasse 23</w:t>
                          </w:r>
                          <w:r w:rsidR="00081793">
                            <w:br/>
                          </w:r>
                          <w:r>
                            <w:t>9000 St. Gallen</w:t>
                          </w:r>
                        </w:p>
                        <w:p w14:paraId="18E207AB" w14:textId="77777777" w:rsidR="002E4F9E" w:rsidRDefault="00081793" w:rsidP="00792FC1">
                          <w:pPr>
                            <w:pStyle w:val="Umschlagabsenderadresse"/>
                          </w:pPr>
                          <w:r>
                            <w:t>Tel. 058 775 19 40</w:t>
                          </w:r>
                        </w:p>
                      </w:tc>
                    </w:tr>
                    <w:tr w:rsidR="00F773F3" w14:paraId="6A8D9F44" w14:textId="77777777" w:rsidTr="00A36734">
                      <w:tc>
                        <w:tcPr>
                          <w:tcW w:w="3674" w:type="dxa"/>
                        </w:tcPr>
                        <w:p w14:paraId="4A4C4205" w14:textId="77777777" w:rsidR="002E4F9E" w:rsidRDefault="002E4F9E" w:rsidP="0037387C">
                          <w:pPr>
                            <w:pStyle w:val="Umschlagabsenderadresse"/>
                          </w:pPr>
                        </w:p>
                      </w:tc>
                    </w:tr>
                    <w:tr w:rsidR="00F773F3" w14:paraId="3BFAA0D5" w14:textId="77777777" w:rsidTr="00A36734">
                      <w:tc>
                        <w:tcPr>
                          <w:tcW w:w="3674" w:type="dxa"/>
                        </w:tcPr>
                        <w:p w14:paraId="5623F1A8" w14:textId="77777777" w:rsidR="002E4F9E" w:rsidRPr="00E62ABE" w:rsidRDefault="00081793" w:rsidP="0037387C">
                          <w:pPr>
                            <w:pStyle w:val="Umschlagabsenderadresse"/>
                            <w:rPr>
                              <w:b/>
                            </w:rPr>
                          </w:pPr>
                          <w:r w:rsidRPr="00E62ABE">
                            <w:rPr>
                              <w:b/>
                            </w:rPr>
                            <w:t>Zuständig</w:t>
                          </w:r>
                        </w:p>
                      </w:tc>
                    </w:tr>
                    <w:tr w:rsidR="00F773F3" w14:paraId="769BD544" w14:textId="77777777" w:rsidTr="00A36734">
                      <w:tc>
                        <w:tcPr>
                          <w:tcW w:w="3674" w:type="dxa"/>
                        </w:tcPr>
                        <w:p w14:paraId="20B4D90D" w14:textId="6932E098" w:rsidR="005E3389" w:rsidRDefault="00081793" w:rsidP="001F5330">
                          <w:pPr>
                            <w:pStyle w:val="Umschlagabsenderadresse"/>
                          </w:pPr>
                          <w:r>
                            <w:t>Gabrielle Schneider</w:t>
                          </w:r>
                        </w:p>
                        <w:p w14:paraId="54F78A09" w14:textId="77777777" w:rsidR="001F5330" w:rsidRDefault="00081793" w:rsidP="001F5330">
                          <w:pPr>
                            <w:pStyle w:val="Umschlagabsenderadresse"/>
                          </w:pPr>
                          <w:r>
                            <w:t>Tel. direkt 058 775 20 51</w:t>
                          </w:r>
                        </w:p>
                        <w:p w14:paraId="37774B98" w14:textId="6C558BCF" w:rsidR="002E4F9E" w:rsidRPr="0037387C" w:rsidRDefault="00CA6AAB" w:rsidP="00CA6AAB">
                          <w:pPr>
                            <w:pStyle w:val="Umschlagabsenderadresse"/>
                            <w:spacing w:line="480" w:lineRule="auto"/>
                          </w:pPr>
                          <w:r>
                            <w:t>kitaplus@proinfirmis.ch</w:t>
                          </w:r>
                        </w:p>
                      </w:tc>
                    </w:tr>
                  </w:tbl>
                  <w:p w14:paraId="535183BE" w14:textId="77777777" w:rsidR="002E4F9E" w:rsidRDefault="00081793" w:rsidP="0037387C">
                    <w:pPr>
                      <w:pStyle w:val="Umschlagabsenderadresse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3E01D09" wp14:editId="77C6E431">
          <wp:simplePos x="0" y="0"/>
          <wp:positionH relativeFrom="page">
            <wp:posOffset>6301105</wp:posOffset>
          </wp:positionH>
          <wp:positionV relativeFrom="page">
            <wp:posOffset>9717405</wp:posOffset>
          </wp:positionV>
          <wp:extent cx="587520" cy="621000"/>
          <wp:effectExtent l="0" t="0" r="3175" b="8255"/>
          <wp:wrapNone/>
          <wp:docPr id="20566439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92403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62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hidden="1" allowOverlap="1" wp14:anchorId="242D2ACE" wp14:editId="73CFF62D">
          <wp:simplePos x="0" y="0"/>
          <wp:positionH relativeFrom="page">
            <wp:posOffset>864235</wp:posOffset>
          </wp:positionH>
          <wp:positionV relativeFrom="page">
            <wp:posOffset>360045</wp:posOffset>
          </wp:positionV>
          <wp:extent cx="2316600" cy="478800"/>
          <wp:effectExtent l="0" t="0" r="7620" b="0"/>
          <wp:wrapNone/>
          <wp:docPr id="1696988057" name="logo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26009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5E9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4A1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0A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4AE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12F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687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0A0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CEA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C2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00449"/>
    <w:multiLevelType w:val="multilevel"/>
    <w:tmpl w:val="6FF2022E"/>
    <w:numStyleLink w:val="AufzhlungListe"/>
  </w:abstractNum>
  <w:abstractNum w:abstractNumId="11" w15:restartNumberingAfterBreak="0">
    <w:nsid w:val="17A84AEC"/>
    <w:multiLevelType w:val="multilevel"/>
    <w:tmpl w:val="D4322824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1CBD45B5"/>
    <w:multiLevelType w:val="multilevel"/>
    <w:tmpl w:val="6FF2022E"/>
    <w:styleLink w:val="AufzhlungListe"/>
    <w:lvl w:ilvl="0">
      <w:start w:val="1"/>
      <w:numFmt w:val="bullet"/>
      <w:pStyle w:val="Aufzhlungszeichen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Arial" w:hAnsi="Arial" w:hint="default"/>
      </w:rPr>
    </w:lvl>
  </w:abstractNum>
  <w:abstractNum w:abstractNumId="13" w15:restartNumberingAfterBreak="0">
    <w:nsid w:val="34AE2C7E"/>
    <w:multiLevelType w:val="multilevel"/>
    <w:tmpl w:val="6FF2022E"/>
    <w:numStyleLink w:val="AufzhlungListe"/>
  </w:abstractNum>
  <w:abstractNum w:abstractNumId="14" w15:restartNumberingAfterBreak="0">
    <w:nsid w:val="3CE439A5"/>
    <w:multiLevelType w:val="multilevel"/>
    <w:tmpl w:val="D4322824"/>
    <w:numStyleLink w:val="berschriftenListe"/>
  </w:abstractNum>
  <w:abstractNum w:abstractNumId="15" w15:restartNumberingAfterBreak="0">
    <w:nsid w:val="7E386D01"/>
    <w:multiLevelType w:val="multilevel"/>
    <w:tmpl w:val="6FF2022E"/>
    <w:numStyleLink w:val="AufzhlungListe"/>
  </w:abstractNum>
  <w:abstractNum w:abstractNumId="16" w15:restartNumberingAfterBreak="0">
    <w:nsid w:val="7EB00850"/>
    <w:multiLevelType w:val="hybridMultilevel"/>
    <w:tmpl w:val="8B548428"/>
    <w:lvl w:ilvl="0" w:tplc="884654E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180656">
    <w:abstractNumId w:val="9"/>
  </w:num>
  <w:num w:numId="2" w16cid:durableId="190074037">
    <w:abstractNumId w:val="12"/>
  </w:num>
  <w:num w:numId="3" w16cid:durableId="2066440844">
    <w:abstractNumId w:val="13"/>
  </w:num>
  <w:num w:numId="4" w16cid:durableId="1802112847">
    <w:abstractNumId w:val="11"/>
  </w:num>
  <w:num w:numId="5" w16cid:durableId="1679690988">
    <w:abstractNumId w:val="15"/>
  </w:num>
  <w:num w:numId="6" w16cid:durableId="260799561">
    <w:abstractNumId w:val="7"/>
  </w:num>
  <w:num w:numId="7" w16cid:durableId="296958024">
    <w:abstractNumId w:val="6"/>
  </w:num>
  <w:num w:numId="8" w16cid:durableId="2138836231">
    <w:abstractNumId w:val="5"/>
  </w:num>
  <w:num w:numId="9" w16cid:durableId="1626307599">
    <w:abstractNumId w:val="4"/>
  </w:num>
  <w:num w:numId="10" w16cid:durableId="1702507989">
    <w:abstractNumId w:val="8"/>
  </w:num>
  <w:num w:numId="11" w16cid:durableId="296305176">
    <w:abstractNumId w:val="3"/>
  </w:num>
  <w:num w:numId="12" w16cid:durableId="712074644">
    <w:abstractNumId w:val="2"/>
  </w:num>
  <w:num w:numId="13" w16cid:durableId="1240745944">
    <w:abstractNumId w:val="1"/>
  </w:num>
  <w:num w:numId="14" w16cid:durableId="1245844668">
    <w:abstractNumId w:val="0"/>
  </w:num>
  <w:num w:numId="15" w16cid:durableId="175731516">
    <w:abstractNumId w:val="14"/>
  </w:num>
  <w:num w:numId="16" w16cid:durableId="1106072183">
    <w:abstractNumId w:val="10"/>
  </w:num>
  <w:num w:numId="17" w16cid:durableId="1754009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nectionStringParam" w:val="provider=sqloledb;Data Source=ZHKD001\MSSQLSERVERKISS;Initial Catalog=KiSS_PI_Prod;User ID=kiss5;Password=Stand4rt!;"/>
    <w:docVar w:name="LanguageCodeParam" w:val="1"/>
    <w:docVar w:name="TextBtnAdd" w:val="Einfügen"/>
    <w:docVar w:name="TextBtnClose" w:val="Schliessen"/>
    <w:docVar w:name="TextFrmTitle" w:val="Kiss Textmarken"/>
  </w:docVars>
  <w:rsids>
    <w:rsidRoot w:val="00A8137A"/>
    <w:rsid w:val="0001694E"/>
    <w:rsid w:val="0002020A"/>
    <w:rsid w:val="00021E86"/>
    <w:rsid w:val="00024C94"/>
    <w:rsid w:val="00067645"/>
    <w:rsid w:val="00067BA6"/>
    <w:rsid w:val="00081600"/>
    <w:rsid w:val="00081793"/>
    <w:rsid w:val="00090604"/>
    <w:rsid w:val="000B0841"/>
    <w:rsid w:val="000D02CD"/>
    <w:rsid w:val="00110CEA"/>
    <w:rsid w:val="001149B3"/>
    <w:rsid w:val="00122CCD"/>
    <w:rsid w:val="00123210"/>
    <w:rsid w:val="001549D8"/>
    <w:rsid w:val="001623AF"/>
    <w:rsid w:val="00162F62"/>
    <w:rsid w:val="0017037E"/>
    <w:rsid w:val="00174A76"/>
    <w:rsid w:val="001A3900"/>
    <w:rsid w:val="001B37BA"/>
    <w:rsid w:val="001C781C"/>
    <w:rsid w:val="001E6B9C"/>
    <w:rsid w:val="001F5330"/>
    <w:rsid w:val="0020726B"/>
    <w:rsid w:val="002276A5"/>
    <w:rsid w:val="002303E7"/>
    <w:rsid w:val="002339C1"/>
    <w:rsid w:val="00236EF0"/>
    <w:rsid w:val="00237897"/>
    <w:rsid w:val="002A60E6"/>
    <w:rsid w:val="002A7793"/>
    <w:rsid w:val="002B5885"/>
    <w:rsid w:val="002C35FE"/>
    <w:rsid w:val="002C3C6A"/>
    <w:rsid w:val="002D6053"/>
    <w:rsid w:val="002E4F9E"/>
    <w:rsid w:val="002F29C6"/>
    <w:rsid w:val="002F54AF"/>
    <w:rsid w:val="003136E5"/>
    <w:rsid w:val="0031711A"/>
    <w:rsid w:val="003257D7"/>
    <w:rsid w:val="003350AA"/>
    <w:rsid w:val="0034268E"/>
    <w:rsid w:val="003602F9"/>
    <w:rsid w:val="003660E6"/>
    <w:rsid w:val="0037387C"/>
    <w:rsid w:val="003B393F"/>
    <w:rsid w:val="003B576B"/>
    <w:rsid w:val="003D3C9E"/>
    <w:rsid w:val="003E3D3C"/>
    <w:rsid w:val="003E5CD3"/>
    <w:rsid w:val="003E62A0"/>
    <w:rsid w:val="00412892"/>
    <w:rsid w:val="00424482"/>
    <w:rsid w:val="0042534E"/>
    <w:rsid w:val="004444CE"/>
    <w:rsid w:val="0045294D"/>
    <w:rsid w:val="00454D54"/>
    <w:rsid w:val="00484B96"/>
    <w:rsid w:val="004C2133"/>
    <w:rsid w:val="004D0687"/>
    <w:rsid w:val="004D7CEA"/>
    <w:rsid w:val="004F5A09"/>
    <w:rsid w:val="004F5F41"/>
    <w:rsid w:val="005049F5"/>
    <w:rsid w:val="005237E9"/>
    <w:rsid w:val="0053739B"/>
    <w:rsid w:val="00550239"/>
    <w:rsid w:val="00583132"/>
    <w:rsid w:val="005838C2"/>
    <w:rsid w:val="00590D44"/>
    <w:rsid w:val="00591591"/>
    <w:rsid w:val="005B41A5"/>
    <w:rsid w:val="005C5E97"/>
    <w:rsid w:val="005D1408"/>
    <w:rsid w:val="005E3389"/>
    <w:rsid w:val="005E346F"/>
    <w:rsid w:val="005E625F"/>
    <w:rsid w:val="006074CC"/>
    <w:rsid w:val="00647602"/>
    <w:rsid w:val="006C368F"/>
    <w:rsid w:val="006D4CBD"/>
    <w:rsid w:val="006F1E13"/>
    <w:rsid w:val="00702C88"/>
    <w:rsid w:val="00710645"/>
    <w:rsid w:val="00735B0D"/>
    <w:rsid w:val="00753F02"/>
    <w:rsid w:val="00754ACA"/>
    <w:rsid w:val="007717C8"/>
    <w:rsid w:val="00792FC1"/>
    <w:rsid w:val="00796656"/>
    <w:rsid w:val="007A0CB7"/>
    <w:rsid w:val="007A1FD1"/>
    <w:rsid w:val="007C3AE8"/>
    <w:rsid w:val="007D00DF"/>
    <w:rsid w:val="007F5613"/>
    <w:rsid w:val="008157CA"/>
    <w:rsid w:val="008210B6"/>
    <w:rsid w:val="00822A9E"/>
    <w:rsid w:val="00844DC6"/>
    <w:rsid w:val="00871700"/>
    <w:rsid w:val="00873508"/>
    <w:rsid w:val="00876047"/>
    <w:rsid w:val="00880FFE"/>
    <w:rsid w:val="0088116D"/>
    <w:rsid w:val="00882BB6"/>
    <w:rsid w:val="00882C70"/>
    <w:rsid w:val="00895577"/>
    <w:rsid w:val="008A37DB"/>
    <w:rsid w:val="008C2D9B"/>
    <w:rsid w:val="008D0D82"/>
    <w:rsid w:val="008D5E0F"/>
    <w:rsid w:val="008E4103"/>
    <w:rsid w:val="008E7B1C"/>
    <w:rsid w:val="008F0481"/>
    <w:rsid w:val="0090061C"/>
    <w:rsid w:val="00907599"/>
    <w:rsid w:val="00915FDF"/>
    <w:rsid w:val="009164FB"/>
    <w:rsid w:val="00922C90"/>
    <w:rsid w:val="00941D7E"/>
    <w:rsid w:val="009B2421"/>
    <w:rsid w:val="009E4950"/>
    <w:rsid w:val="009E6B2E"/>
    <w:rsid w:val="00A12D4B"/>
    <w:rsid w:val="00A36734"/>
    <w:rsid w:val="00A8137A"/>
    <w:rsid w:val="00AA0746"/>
    <w:rsid w:val="00AA41FD"/>
    <w:rsid w:val="00AC12EA"/>
    <w:rsid w:val="00AC6390"/>
    <w:rsid w:val="00AC7EF1"/>
    <w:rsid w:val="00AF3913"/>
    <w:rsid w:val="00AF6D2D"/>
    <w:rsid w:val="00B24924"/>
    <w:rsid w:val="00B27FD6"/>
    <w:rsid w:val="00B34088"/>
    <w:rsid w:val="00B4757E"/>
    <w:rsid w:val="00B529FC"/>
    <w:rsid w:val="00B64239"/>
    <w:rsid w:val="00B71D23"/>
    <w:rsid w:val="00B742B1"/>
    <w:rsid w:val="00B77C4A"/>
    <w:rsid w:val="00B86063"/>
    <w:rsid w:val="00B94CC2"/>
    <w:rsid w:val="00BB6A09"/>
    <w:rsid w:val="00BD01E7"/>
    <w:rsid w:val="00C21D9F"/>
    <w:rsid w:val="00C32AF0"/>
    <w:rsid w:val="00C36F5B"/>
    <w:rsid w:val="00C4059F"/>
    <w:rsid w:val="00C55CBC"/>
    <w:rsid w:val="00C7305F"/>
    <w:rsid w:val="00C906A7"/>
    <w:rsid w:val="00C931CB"/>
    <w:rsid w:val="00CA6AAB"/>
    <w:rsid w:val="00CB0C3B"/>
    <w:rsid w:val="00CF42D7"/>
    <w:rsid w:val="00D111BD"/>
    <w:rsid w:val="00D22627"/>
    <w:rsid w:val="00D26F89"/>
    <w:rsid w:val="00D3790B"/>
    <w:rsid w:val="00D5232E"/>
    <w:rsid w:val="00D54836"/>
    <w:rsid w:val="00D63D60"/>
    <w:rsid w:val="00D64410"/>
    <w:rsid w:val="00D71002"/>
    <w:rsid w:val="00D72024"/>
    <w:rsid w:val="00DB2866"/>
    <w:rsid w:val="00DC44BA"/>
    <w:rsid w:val="00DC618F"/>
    <w:rsid w:val="00DE1809"/>
    <w:rsid w:val="00E16F02"/>
    <w:rsid w:val="00E242AC"/>
    <w:rsid w:val="00E37F4B"/>
    <w:rsid w:val="00E42942"/>
    <w:rsid w:val="00E5012B"/>
    <w:rsid w:val="00E518EA"/>
    <w:rsid w:val="00E523EB"/>
    <w:rsid w:val="00E54387"/>
    <w:rsid w:val="00E62ABE"/>
    <w:rsid w:val="00E7062C"/>
    <w:rsid w:val="00E93B3B"/>
    <w:rsid w:val="00EA3414"/>
    <w:rsid w:val="00EA3B28"/>
    <w:rsid w:val="00EA7E73"/>
    <w:rsid w:val="00EC4539"/>
    <w:rsid w:val="00ED2457"/>
    <w:rsid w:val="00ED4585"/>
    <w:rsid w:val="00ED4B57"/>
    <w:rsid w:val="00EF0110"/>
    <w:rsid w:val="00EF1280"/>
    <w:rsid w:val="00F20C5B"/>
    <w:rsid w:val="00F57F42"/>
    <w:rsid w:val="00F64FDE"/>
    <w:rsid w:val="00F735D4"/>
    <w:rsid w:val="00F773F3"/>
    <w:rsid w:val="00F908A6"/>
    <w:rsid w:val="00FA194B"/>
    <w:rsid w:val="00FA1B5D"/>
    <w:rsid w:val="00FB6E97"/>
    <w:rsid w:val="00FC4082"/>
    <w:rsid w:val="00FD22B0"/>
    <w:rsid w:val="00FE0A84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802497"/>
  <w15:docId w15:val="{C27D16C7-D229-452A-AD29-B60E1EB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7"/>
        <w:szCs w:val="17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002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3210"/>
    <w:pPr>
      <w:keepNext/>
      <w:keepLines/>
      <w:spacing w:after="200" w:line="380" w:lineRule="exact"/>
      <w:outlineLvl w:val="0"/>
    </w:pPr>
    <w:rPr>
      <w:rFonts w:eastAsiaTheme="majorEastAsia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3210"/>
    <w:pPr>
      <w:keepNext/>
      <w:keepLines/>
      <w:spacing w:after="220" w:line="300" w:lineRule="exact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002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002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0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7002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0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A00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0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A00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0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0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7387C"/>
    <w:pPr>
      <w:tabs>
        <w:tab w:val="right" w:pos="9356"/>
      </w:tabs>
      <w:spacing w:line="220" w:lineRule="exac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37387C"/>
  </w:style>
  <w:style w:type="paragraph" w:styleId="Fuzeile">
    <w:name w:val="footer"/>
    <w:basedOn w:val="Standard"/>
    <w:link w:val="FuzeileZchn"/>
    <w:uiPriority w:val="99"/>
    <w:unhideWhenUsed/>
    <w:rsid w:val="008E7B1C"/>
    <w:pPr>
      <w:tabs>
        <w:tab w:val="center" w:pos="4536"/>
        <w:tab w:val="right" w:pos="9072"/>
      </w:tabs>
      <w:spacing w:line="220" w:lineRule="exac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8E7B1C"/>
  </w:style>
  <w:style w:type="paragraph" w:styleId="Aufzhlungszeichen">
    <w:name w:val="List Bullet"/>
    <w:basedOn w:val="Standard"/>
    <w:uiPriority w:val="99"/>
    <w:unhideWhenUsed/>
    <w:rsid w:val="00CF42D7"/>
    <w:pPr>
      <w:numPr>
        <w:numId w:val="16"/>
      </w:numPr>
    </w:pPr>
  </w:style>
  <w:style w:type="numbering" w:customStyle="1" w:styleId="AufzhlungListe">
    <w:name w:val="Aufzählung Liste"/>
    <w:uiPriority w:val="99"/>
    <w:rsid w:val="00CF42D7"/>
    <w:pPr>
      <w:numPr>
        <w:numId w:val="2"/>
      </w:numPr>
    </w:pPr>
  </w:style>
  <w:style w:type="numbering" w:customStyle="1" w:styleId="berschriftenListe">
    <w:name w:val="Überschriften Liste"/>
    <w:uiPriority w:val="99"/>
    <w:rsid w:val="00D71002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3210"/>
    <w:rPr>
      <w:rFonts w:eastAsiaTheme="majorEastAsia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210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002"/>
    <w:rPr>
      <w:rFonts w:eastAsiaTheme="majorEastAsia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87002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87002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5A00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5A00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dresse">
    <w:name w:val="envelope address"/>
    <w:basedOn w:val="Standard"/>
    <w:uiPriority w:val="99"/>
    <w:unhideWhenUsed/>
    <w:rsid w:val="0037387C"/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unhideWhenUsed/>
    <w:rsid w:val="0037387C"/>
    <w:pPr>
      <w:spacing w:line="220" w:lineRule="exact"/>
    </w:pPr>
    <w:rPr>
      <w:rFonts w:asciiTheme="majorHAnsi" w:eastAsiaTheme="majorEastAsia" w:hAnsiTheme="majorHAnsi" w:cstheme="majorBidi"/>
      <w:sz w:val="17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37387C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7387C"/>
    <w:rPr>
      <w:rFonts w:eastAsiaTheme="majorEastAsia" w:cstheme="majorBidi"/>
      <w:b/>
      <w:kern w:val="28"/>
      <w:szCs w:val="56"/>
    </w:rPr>
  </w:style>
  <w:style w:type="character" w:styleId="Seitenzahl">
    <w:name w:val="page number"/>
    <w:basedOn w:val="Absatz-Standardschriftart"/>
    <w:uiPriority w:val="99"/>
    <w:unhideWhenUsed/>
    <w:rsid w:val="0037387C"/>
  </w:style>
  <w:style w:type="paragraph" w:styleId="Beschriftung">
    <w:name w:val="caption"/>
    <w:basedOn w:val="Standard"/>
    <w:next w:val="Standard"/>
    <w:uiPriority w:val="35"/>
    <w:unhideWhenUsed/>
    <w:qFormat/>
    <w:rsid w:val="00123210"/>
    <w:pPr>
      <w:spacing w:before="120" w:after="120" w:line="190" w:lineRule="exact"/>
      <w:ind w:left="159"/>
    </w:pPr>
    <w:rPr>
      <w:iCs/>
      <w:sz w:val="17"/>
      <w:szCs w:val="18"/>
    </w:rPr>
  </w:style>
  <w:style w:type="table" w:customStyle="1" w:styleId="PITabelle">
    <w:name w:val="PI Tabelle"/>
    <w:basedOn w:val="NormaleTabelle"/>
    <w:uiPriority w:val="99"/>
    <w:rsid w:val="00123210"/>
    <w:pPr>
      <w:spacing w:line="240" w:lineRule="auto"/>
    </w:pPr>
    <w:tblPr>
      <w:tblBorders>
        <w:bottom w:val="single" w:sz="4" w:space="0" w:color="auto"/>
        <w:insideH w:val="single" w:sz="2" w:space="0" w:color="auto"/>
      </w:tblBorders>
      <w:tblCellMar>
        <w:top w:w="102" w:type="dxa"/>
        <w:left w:w="159" w:type="dxa"/>
        <w:bottom w:w="102" w:type="dxa"/>
        <w:right w:w="159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adlabel">
    <w:name w:val="radlabel"/>
    <w:basedOn w:val="Absatz-Standardschriftart"/>
    <w:rsid w:val="00D64410"/>
  </w:style>
  <w:style w:type="paragraph" w:styleId="Listenabsatz">
    <w:name w:val="List Paragraph"/>
    <w:basedOn w:val="Standard"/>
    <w:uiPriority w:val="34"/>
    <w:qFormat/>
    <w:rsid w:val="00DB2866"/>
    <w:pPr>
      <w:spacing w:line="240" w:lineRule="auto"/>
      <w:ind w:left="720" w:hanging="113"/>
      <w:contextualSpacing/>
    </w:pPr>
    <w:rPr>
      <w:rFonts w:ascii="Arial Narrow" w:hAnsi="Arial Narrow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C7305F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anjo\Temp\2\KiSS\KiSS_PI_Prod_tpl4_uid720_tmp20210407_085139ms331.dotx" TargetMode="External"/></Relationships>
</file>

<file path=word/theme/theme1.xml><?xml version="1.0" encoding="utf-8"?>
<a:theme xmlns:a="http://schemas.openxmlformats.org/drawingml/2006/main" name="pro_infirmis">
  <a:themeElements>
    <a:clrScheme name="Pro Infirmis Colors">
      <a:dk1>
        <a:sysClr val="windowText" lastClr="000000"/>
      </a:dk1>
      <a:lt1>
        <a:sysClr val="window" lastClr="FFFFFF"/>
      </a:lt1>
      <a:dk2>
        <a:srgbClr val="008481"/>
      </a:dk2>
      <a:lt2>
        <a:srgbClr val="FFFFFF"/>
      </a:lt2>
      <a:accent1>
        <a:srgbClr val="B5003C"/>
      </a:accent1>
      <a:accent2>
        <a:srgbClr val="C8D300"/>
      </a:accent2>
      <a:accent3>
        <a:srgbClr val="005C7E"/>
      </a:accent3>
      <a:accent4>
        <a:srgbClr val="BBBBA0"/>
      </a:accent4>
      <a:accent5>
        <a:srgbClr val="64C2CB"/>
      </a:accent5>
      <a:accent6>
        <a:srgbClr val="D45D7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Pro Infirmis Colors">
        <a:dk1>
          <a:sysClr val="windowText" lastClr="000000"/>
        </a:dk1>
        <a:lt1>
          <a:sysClr val="window" lastClr="FFFFFF"/>
        </a:lt1>
        <a:dk2>
          <a:srgbClr val="008481"/>
        </a:dk2>
        <a:lt2>
          <a:srgbClr val="FFFFFF"/>
        </a:lt2>
        <a:accent1>
          <a:srgbClr val="B5003C"/>
        </a:accent1>
        <a:accent2>
          <a:srgbClr val="C8D300"/>
        </a:accent2>
        <a:accent3>
          <a:srgbClr val="005C7E"/>
        </a:accent3>
        <a:accent4>
          <a:srgbClr val="BBBBA0"/>
        </a:accent4>
        <a:accent5>
          <a:srgbClr val="64C2CB"/>
        </a:accent5>
        <a:accent6>
          <a:srgbClr val="D45D79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pro_infirmis" id="{D4512CD2-E035-447C-A857-6F28DD56D74D}" vid="{376C6729-D50F-42E0-942F-FF0A12A450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E1C332E4BC04695BA4C366573711B" ma:contentTypeVersion="14" ma:contentTypeDescription="Ein neues Dokument erstellen." ma:contentTypeScope="" ma:versionID="89816716f4407577243893ea3ea79ca0">
  <xsd:schema xmlns:xsd="http://www.w3.org/2001/XMLSchema" xmlns:xs="http://www.w3.org/2001/XMLSchema" xmlns:p="http://schemas.microsoft.com/office/2006/metadata/properties" xmlns:ns2="84244646-c302-41d9-9d06-58f532c46909" xmlns:ns3="91b28f69-a7bc-44e0-8955-3c29c2ecc609" targetNamespace="http://schemas.microsoft.com/office/2006/metadata/properties" ma:root="true" ma:fieldsID="8f95571b2774a03f985d0003c8aa214c" ns2:_="" ns3:_="">
    <xsd:import namespace="84244646-c302-41d9-9d06-58f532c46909"/>
    <xsd:import namespace="91b28f69-a7bc-44e0-8955-3c29c2ecc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44646-c302-41d9-9d06-58f532c46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dc34d69-ed1c-4397-8f8e-a8a6386d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f69-a7bc-44e0-8955-3c29c2ecc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3e1ba4b-87bf-4846-8682-d2db8e7c684a}" ma:internalName="TaxCatchAll" ma:showField="CatchAllData" ma:web="91b28f69-a7bc-44e0-8955-3c29c2ecc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21690-BDEA-43D0-9803-BD82D5D7F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44646-c302-41d9-9d06-58f532c46909"/>
    <ds:schemaRef ds:uri="91b28f69-a7bc-44e0-8955-3c29c2ecc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19431-5D14-4A4F-B2EF-E63DC81FF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KiSS_PI_Prod_tpl4_uid720_tmp20210407_085139ms331</Template>
  <TotalTime>0</TotalTime>
  <Pages>2</Pages>
  <Words>144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Infirmis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Anigna</dc:creator>
  <cp:lastModifiedBy>Schneider Gabrielle</cp:lastModifiedBy>
  <cp:revision>2</cp:revision>
  <cp:lastPrinted>2018-11-14T15:15:00Z</cp:lastPrinted>
  <dcterms:created xsi:type="dcterms:W3CDTF">2024-03-25T07:04:00Z</dcterms:created>
  <dcterms:modified xsi:type="dcterms:W3CDTF">2024-03-25T07:04:00Z</dcterms:modified>
</cp:coreProperties>
</file>